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0cd3" w14:textId="7890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решения и структурного элемента решения Мангистауского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25 мая 2023 года № 3/34. Зарегистрировано Департаментом юстиции Мангистауской области 30 мая 2023 года № 4569-12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Мангистауский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следующее решение и структурный элемент решения Мангистауского областного маслихата: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от 21 мая 2015 года </w:t>
      </w:r>
      <w:r>
        <w:rPr>
          <w:rFonts w:ascii="Times New Roman"/>
          <w:b w:val="false"/>
          <w:i w:val="false"/>
          <w:color w:val="000000"/>
          <w:sz w:val="28"/>
        </w:rPr>
        <w:t>№25/388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животных на территории города Актау и села Умирзак" (зарегистрировано в Реестре государственной регистрации нормативных правовых актов за № 2748);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решению от 29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решения областного маслихата" (зарегистрировано в Реестре государственной регистрации нормативных правовых актов за № 3438).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