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7881" w14:textId="a897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дифференцировании тарифов на регулярные автомобильные перевозки пассажиров и багажа в межрайонном (междугородном, внутриобластном) сообщении 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5 июня 2023 года № 73. Зарегистрировано Департаментом юстиции Мангистауской области 9 июня 2023 года № 4578-12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автомобильном транспорте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Мангистауской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дифференцированные тарифы на регулярные автомобильные перевозки пассажиров и багажа в межрайонном (междугородном, внутриобластном) сообщении в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Государственному учреждению "Управление пассажирского транспорта и автомобильных дорог Мангистауской области" обеспечить государственную регистрацию настоящего постановления в республиканском государственном учреждении "Департамент юстиции Мангистауской области Министерства юстиции Республики Казахстан".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73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Дифференцированные тарифы на регулярные автомобильные перевозки пассажиров и багажа в межрайонном (междугородном, внутриобластном) сообщении в Мангистауской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оплате проезда через систему электронной оплаты, включая сети интернет и устройств сотовой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оплате наличными деньгами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Атамекен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Кызылтобе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Баянды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Баскудык – Мангистау"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Баскудык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Батыр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Кызылтобе 2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Акшукыр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Сайын Шапагатов – Актау"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