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9980" w14:textId="a479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3 сентября 2012 года № 213 "Об утверждении Правил организации отбора инновационных проектов в области агропромышленного комплекса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сентября 2023 года № 148. Зарегистрировано Департаментом юстиции Мангистауской области 20 сентября 2023 года № 4603-12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отбора инновационных проектов в области агропромышленного комплекса Мангистауской области" (зарегистрировано в Реестре государственной регистрации нормативных правовых актов за № 2155)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отбора инновационных проектов в области агропромышленного комплекса Мангистауской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администратор бюджетной программы - государственное учреждение "Управление сельского хозяйства Мангистауской области" и государственное учреждение "Управление рыбного хозяйства Мангистауской области" (далее – администратор программы);".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Мангистауской области.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