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3524" w14:textId="ddc3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сентября 2023 года № 5/48. Зарегистрировано Департаментом юстиции Мангистауской области 3 октября 2023 года 4606-12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Мангистауский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Мангистауского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Мангистауского областного маслихата от 27 сентября 2023 года № 5/48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Мангистауского областного маслихата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Мангистауского областного маслихата от 28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16/200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содержания и защиты зеленых насаждений Мангистауской области, Правил благоустройства территорий городов и населенных пунктов Мангистауской области" (зарегистрировано в Реестре государственной регистрации нормативных правовых актов за № 3546).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Мангистауского областного маслихата от 28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33/410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Мангистауского областного маслихата от 28 февраля 2018 года № 16/200 "Об утверждении Правил содержания и защиты зеленых насаждений Мангистауской области, Правил благоустройства территорий городов и населенных пунктов Мангистауской области" (зарегистрировано в Реестре государственной регистрации нормативных правовых актов за № 4146).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Мангистауского областного маслихата от 27 августа 2021 года </w:t>
      </w:r>
      <w:r>
        <w:rPr>
          <w:rFonts w:ascii="Times New Roman"/>
          <w:b w:val="false"/>
          <w:i w:val="false"/>
          <w:color w:val="000000"/>
          <w:sz w:val="28"/>
        </w:rPr>
        <w:t>№ 5/64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28 февраля 2018 года № 16/200 "Об утверждении Правил содержания и защиты зеленых насаждений Мангистауской области, Правил благоустройства территорий городов и населенных пунктов Мангистауской области".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Мангистауского областного маслихата от 9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16/181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Мангистауского областного маслихата от 28 февраля 2018 года № 16/200 "Об утверждении Правил содержания и защиты зеленых насаждений Мангистауской области, Правил благоустройства территорий городов и населенных пунктов Мангистауской области".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