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b482" w14:textId="e5db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областного маслихата от 29 марта 2022 года № 9/109 "О предоставлении бесплатного проезда гражданам Республики Казахстан, проживающим в Мангистауской области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сентября 2023 года № 5/51. Зарегистрировано Департаментом юстиции Мангистауской области 3 октября 2023 года № 4607-12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29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9/109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бесплатного проезда гражданам Республики Казахстан, проживающим в Мангистауской области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страхования" (зарегистрировано в Реестре государственной регистрации нормативных правовых актов под № 27529)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бесплатный проезд гражданам Республики Казахстан, проживающим в Мангистауской области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Гражданину, направляемому на получение медицинской помощи по медицинским показаниям и лицу, сопровождающему (не более одного человека) осуществляется оплата стоимости проезда на железнодорожном транспорте, на воздушном транспорте по тарифу эконом-класса.".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