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05ab" w14:textId="6600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ноября 2023 года № 179. Зарегистрировано Департаментом юстиции Мангистауской области 21 ноября 2023 года № 4636-12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10-4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"Kitapal"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микрорайон 18а, дом № 3, нежилое помещение № 58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