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0b04" w14:textId="4d10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Актау от 15 февраля 2022 года № 02-02/236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21 ноября 2023 года № 11-07/1887. Зарегистрировано Департаментом юстиции Мангистауской области 22 ноября 2023 года № 4638-12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Актау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Актау от 15 февраля 2022 года </w:t>
      </w:r>
      <w:r>
        <w:rPr>
          <w:rFonts w:ascii="Times New Roman"/>
          <w:b w:val="false"/>
          <w:i w:val="false"/>
          <w:color w:val="000000"/>
          <w:sz w:val="28"/>
        </w:rPr>
        <w:t>№ 02-02/236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Актау" (зарегистрировано в Реестре государственной регистрации нормативных правовых актов под №26872)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Актау,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имущество объекта кондоминиума –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кондоминиум многоквартирного жилого дома (далее – кондоминиум) –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Собрание правомочно принимать решение, если в нем участвуют более половины от общего числа собственников квартир, нежилых помещений.".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города Актау.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Тналиев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