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8387" w14:textId="0248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30 марта 2015 года № 37/304 "Об определении размера и порядка оказания жилищной помощи в городе Жанаозен"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21 августа 2023 года № 6/52. Зарегистрировано Департаментом юстиции Мангистауской области 24 августа 2023 года № 4596-12. Утратило силу решением Жанаозенского городского маслихата Мангистауской области от 28 марта 2024 года № 14/112.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37/304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в городе Жанаозен" (зарегистрировано в Реестре государственной регистрации нормативных правовых актов под № 2699)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в городе Жанаозен, утвержденным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проживающим в городе Жанаозен,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(семь) процентов.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 Республики Казахстан), претендующей на получение жилищной помощи" (зарегистрирован в Реестре государственной регистрации нормативных правовых актов под № 20498).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одного человека, но не менее однокомнатной квартиры или комнаты в общежитии.";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