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e988f6" w14:textId="4e988f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внесений изменения в постановление акимата Бейнеуского района от 28 июля 2020 года № 188 "Об утверждении мест размещения нестационарных торговых объектов на территории Бейнеуского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Бейнеуского района Мангистауской области от 28 февраля 2023 года № 27. Зарегистрировано Департаментом юстиции Мангистауской области 2 марта 2023 года № 4543-12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Акимат Бейнеуского района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постановление акимата Бейнеуского района от 28 июля 2020 года </w:t>
      </w:r>
      <w:r>
        <w:rPr>
          <w:rFonts w:ascii="Times New Roman"/>
          <w:b w:val="false"/>
          <w:i w:val="false"/>
          <w:color w:val="000000"/>
          <w:sz w:val="28"/>
        </w:rPr>
        <w:t>№ 188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мест размещения нестационарных торговых объектов на территории Бейнеуского района" (зарегистрировано в Реестре государственной регистрации нормативных правовых актов под № 4263)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постановлению: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строку, </w:t>
      </w:r>
      <w:r>
        <w:rPr>
          <w:rFonts w:ascii="Times New Roman"/>
          <w:b w:val="false"/>
          <w:i w:val="false"/>
          <w:color w:val="000000"/>
          <w:sz w:val="28"/>
        </w:rPr>
        <w:t>порядковый номер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перекрестках улиц К. Сатпаева и Карагайлы (напротив жилого дома № 69А улица Карагайлы) села Бейнеу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квадратных метров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торговые объекты, в которых реализуется схожий ассортимент товаров, отсутствует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Сельско –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хозяйственная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автолавка; автомат; киоск; выносной прилавок; палатка (павильон).</w:t>
            </w:r>
          </w:p>
        </w:tc>
      </w:tr>
    </w:tbl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Контроль за исполнением настоящего постановления возложить на курирующего заместителя акима Бейнеуского района.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Бейнеуского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Абилов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