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ec3d" w14:textId="244e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Бейнеускому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25 апреля 2023 года № 2/9. Зарегистрировано Департаментом юстиции Мангистауской области 28 апреля 2023 года № 4552-12. Утратило силу решением Бейнеуского районного маслихата Мангистауской области от 23 ноября 2023 года № 8/74.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5 ноября 2021 года </w:t>
      </w:r>
      <w:r>
        <w:rPr>
          <w:rFonts w:ascii="Times New Roman"/>
          <w:b w:val="false"/>
          <w:i w:val="false"/>
          <w:color w:val="000000"/>
          <w:sz w:val="28"/>
        </w:rPr>
        <w:t>№787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уплаты туристского взноса для иностранцев",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2023 года – в размере 2 (два) процента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