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ef010" w14:textId="deef0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23 ноября 2018 года № 27/226 "Об определении размера и порядка оказания жилищной помощи в Бейнеуском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25 апреля 2023 года № 2/11. Зарегистрировано Департаментом юстиции Мангистауской области 2 мая 2023 года № 4556-12. Утратило силу решением Бейнеуского районного маслихата Мангистауской области от 26 марта 2024 года № 14/121.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Бейнеуского районного маслихата Мангистауской области от 26.03.2024 </w:t>
      </w:r>
      <w:r>
        <w:rPr>
          <w:rFonts w:ascii="Times New Roman"/>
          <w:b w:val="false"/>
          <w:i w:val="false"/>
          <w:color w:val="ff0000"/>
          <w:sz w:val="28"/>
        </w:rPr>
        <w:t>№ 14/121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23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№27/226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порядка оказания жилищной помощи в Бейнеуском районе" (зарегистрировано в Реестре государственной регистрации нормативных правовых актов под №3722)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Жилищная помощь предоставляется за счет средств местного бюджета малообеспеченным семьям (гражданам), проживающим в Бейнеуском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органами, не более 10 процентов.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7 (семи) процентов.";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Республики Казахстан от 24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№226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исчисления совокупного дохода семьи (гражданина Республики Казахстан), претендующей на получение жилищной помощи" (зарегистрирован в Реестре государственной регистрации нормативных правовых актов под №20498).";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одного человека, но не менее однокомнатной квартиры или комнаты в общежитии.".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Бейнеуского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