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8f610" w14:textId="a78f6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30 октября 2017 года № 18/145 "Об утверждении Правил оказания социальной помощи, установления размеров и определения перечня отдельных категорий нуждающихся граждан в Бейнеуском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26 июня 2023 года № 4/46. Зарегистрировано Департаментом юстиции Мангистауской области 27 июня 2023 года № 4581-12. Утратило силу решением Бейнеуского районного маслихата Мангистауской области от 23 октября 2023 года № 7/71.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Бейнеуского районного маслихата Мангистауской области от 23.10.2023 </w:t>
      </w:r>
      <w:r>
        <w:rPr>
          <w:rFonts w:ascii="Times New Roman"/>
          <w:b w:val="false"/>
          <w:i w:val="false"/>
          <w:color w:val="ff0000"/>
          <w:sz w:val="28"/>
        </w:rPr>
        <w:t>№ 7/71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30 октября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№18/145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в Бейнеуском районе" (зарегистрировано в Реестре государственной регистрации нормативных правовых актов под №3464)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в Бейнеуском районе: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 Социальная помощь к праздничным дням оказывается единовременно следующим категориям граждан: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21-23 марта – Наурыз мейрамы: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награжденными подвесками "Алтын алқа", "Күміс алқа" и получившим ранее звание "Мать-героиня", награжденными орденами "Материнская слава" I и II степени – 2 (два) месячных расчетных показателя;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групп, детям с инвалидностью до семи лет, детям с инвалидностью с семи до восемнадцати лет первой, второй, третьей групп – 5 (пять) месячных расчетных показателей;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 мая - Праздник единства народа Казахстана: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групп, детям с инвалидностью до семи лет, детям с инвалидностью с семи до восемнадцати лет первой, второй, третьей групп – 5 (пять) месячных расчетных показателей;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 мая – День Победы: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– 1 000 000 (один миллион)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к лицам с инвалидностью вследствие ранения, контузии, увечья или заболевания полученных в период Великой Отечественной войны - 60 (шестьдесят) месячных расчетных показателей;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к участникам Великой Отечественной войны - 50 (пятьдесят) месячных расчетных показателей;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- 50 (пятьдесят) месячных расчетных показателей;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труда - 40 (сорок) месячных расчетных показателей;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погибших военнослужащих, а именно: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семьям военнослужащих, партизан, подпольщиков,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статьях 4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ветеранах</w:t>
      </w:r>
      <w:r>
        <w:rPr>
          <w:rFonts w:ascii="Times New Roman"/>
          <w:b w:val="false"/>
          <w:i w:val="false"/>
          <w:color w:val="000000"/>
          <w:sz w:val="28"/>
        </w:rPr>
        <w:t>", погибших (пропавших без вести) или умерших в результате ранения, контузии или увечья, полученных при защите бывшего Союза Советских Социалистических Республик (далее – Союз ССР), исполнении иных обязанностей воинской службы (служебных обязанностей) или вследствие заболевания, связанного с пребыванием на фронте;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погибших в Великой Отечественной войне лиц, из числа личного состава групп самозащиты объектовых и аварийных команд местной противовоздушной обороны, погибших работников госпиталей и больниц города Ленинграда;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лиц начальствующего и рядового состава, призванных на сборы военнообязанных Министерства обороны, органов внутренних дел и государственной безопасности бывшего Союза ССР, погибших (умерших) во время выполнения задач по охране общественного порядка при чрезвычайных обстоятельствах, связанных с антиобщественными проявлениями;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лиц с инвалидностью,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- 40 (сорок) месячных расчетных показателей;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- 40 (сорок) месячных расчетных показателей;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направлявшимся на работу в Афганистан в период с 1 декабря 1979 года по декабрь 1989 года и другие страны, в которых велись боевые действия - 40 (сорок) месячных расчетных показателей;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 Комитета государственной безопасности бывшего Союза ССР, временно находившиеся на территории Афганистана и не входившие в состав ограниченного контингента советских войск - 40 (сорок) месячных расчетных показателей;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ликвидации последствий катастрофы на Чернобыльской атомной электростанции в 1988 – 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– 40 (сорок) месячных расчетных показателей;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4 июня - День государственных символов Республики Казахстан: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до семи лет, детям с инвалидностью с семи до восемнадцати лет первой, второй, третьей групп – 5 (пять) месячных расчетных показателей;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30 августа - День Конституции Республики Казахстан: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пострадавшим вследствие ядерных испытаний на Семипалатинском испытательном ядерном полигоне – 10 (десять) месячных расчетных показателей;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групп, детям с инвалидностью до семи лет, детям с инвалидностью с семи до восемнадцати лет первой, второй, третьей групп – 5 (пять) месячных расчетных показателей;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государственного социального пособия по случаю потери кормильца (на детей) – 8 (восемь) месячных расчетных показателей на каждого ребенка;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25 октября - День Республики: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 с инвалидностью всех групп, детям с инвалидностью до семи лет, детям с инвалидностью с семи до восемнадцати лет первой, второй, третьей групп – 5 (пять) месячных расчетных показателей;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старше 70 (семидесяти) лет - 2 (два) месячных расчетных показателя;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16 декабря - День Независимости: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событиях 17-18 декабря 1986 года в Казахстане, реабилитированным в порядке, установленным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жертв массовых политических репрессий</w:t>
      </w:r>
      <w:r>
        <w:rPr>
          <w:rFonts w:ascii="Times New Roman"/>
          <w:b w:val="false"/>
          <w:i w:val="false"/>
          <w:color w:val="000000"/>
          <w:sz w:val="28"/>
        </w:rPr>
        <w:t>" – 50 (пятьдесят) месячных расчетных показателей;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групп, детям с инвалидностью до семи лет, детям с инвалидностью с семи до восемнадцати лет первой, второй, третьей групп – 5 (пять) месячных расчетных показателей.";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ветеранам Великой Отечественной войны, ветеранам боевых действий на территории других государств и лицам, приравненным по льготам к участникам Великой Отечественной войны, их вдовам, семьям погибших военнослужащих, лицам, трудившимся и проходившим воинскую службу в тылу на санаторно-курортное лечение, без учета доходов, единовременно, но не более гарантированной суммы;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лицам, сопровождающим лиц с инвалидностью первой группы на санаторно-курортное лечение, на возмещение стоимости пребывания в санаторно-курортной организации без учета доходов, единовременно в размере семидесяти процентов от гарантированной суммы, предоставляемой в качестве возмещения стоимости санаторно-курортного лечения, определяемой уполномоченным органом в области социальной защиты населения.".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