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1937" w14:textId="7251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Бейнеуского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июня 2023 года № 4/45. Зарегистрировано Департаментом юстиции Мангистауской области 27 июня 2023 года № 4582-12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Бейнеуского районного маслихата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4/45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 Бейнеуского районного маслихата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Бейнеуского районного маслихата от 16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№21/172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Бейнеуского районного маслихата" (зарегистрировано в Реестре государственной регистрации нормативных правовых актов под №3556).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Бейнеуского районного маслихата от 14 февраля 2022 года </w:t>
      </w:r>
      <w:r>
        <w:rPr>
          <w:rFonts w:ascii="Times New Roman"/>
          <w:b w:val="false"/>
          <w:i w:val="false"/>
          <w:color w:val="000000"/>
          <w:sz w:val="28"/>
        </w:rPr>
        <w:t>№16/154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16 марта 2018 года №21/172 "Об утверждении методики оценки деятельности административных государственных служащих корпуса "Б" государственного учреждения "Аппарат Бейнеуского районного маслихата".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Бейнеуского районного маслихата от 16 мая 2023 года </w:t>
      </w:r>
      <w:r>
        <w:rPr>
          <w:rFonts w:ascii="Times New Roman"/>
          <w:b w:val="false"/>
          <w:i w:val="false"/>
          <w:color w:val="000000"/>
          <w:sz w:val="28"/>
        </w:rPr>
        <w:t>№3/25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16 марта 2018 года №21/172 "Об утверждении методики оценки деятельности административных государственных служащих корпуса "Б" государственного учреждения "Аппарат Бейнеуского районного маслихата".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