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53b9" w14:textId="18e5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Каракиянскому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17 января 2023 года № 23/230. Зарегистрировано Департаментом юстиции Мангистауской области 1 февраля 2023 года № 4539-12.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Каракиянскому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 № 23/230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Каракиянскому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(м³)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