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2baf" w14:textId="f062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30 марта 2023 года № 1/7. Зарегистрировано Департаментом юстиции Мангистауской области 11 апреля 2023 года № 4545-12. Утратило силу решением Каракиянского районного маслихата Мангистауской области от 07 декабря 2023 года № 8/81.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в размере 1 (один) процента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