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7e9db" w14:textId="737e9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Каракиянском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3 мая 2023 года № 2/15. Зарегистрировано Департаментом юстиции Мангистауской области 16 мая 2023 года № 4563-12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Каракиянский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от 30 июня 2022 года </w:t>
      </w:r>
      <w:r>
        <w:rPr>
          <w:rFonts w:ascii="Times New Roman"/>
          <w:b w:val="false"/>
          <w:i w:val="false"/>
          <w:color w:val="000000"/>
          <w:sz w:val="28"/>
        </w:rPr>
        <w:t>№ 16/155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Каракиянском районе" (зарегистрировано в Реестре государственной регистрации нормативных правовых актов под № 28809)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казахском языке внесено изменение,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Каракиянского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2023 года № 2/15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 30 июня 2022 года № 16/155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Каракиянском районе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Каракиянском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Правила).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государственным учреждением "Каракиянский районный отдел занятости, социальных программ и регистрации актов гражданского состояния" на основании справки из учебного заведения, подтверждающей факт обучения ребенка с инвалидностью на дому.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на дому заявитель обращается в уполномоченный орган через некоммерческое акционерное общество "Государственная корпорация "Правительство для граждан" или на портал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на дому детей с инвалидностью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осуществляется самим заявителем.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5 (пяти) месячным расчетным показателям на каждого ребенка с инвалидностью ежемесячно.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