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cb24" w14:textId="a89c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26 января 2022 года № 16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Каракиянского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14 сентября 2023 года № 174. Зарегистрировано Департаментом юстиции Мангистауской области 18 сентября 2023 года № 4601-12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Каракиянского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от 26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Каракиянского района" (зарегистрировано в Реестре государственной регистрации нормативных правовых актов за №26709)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Каракиянского района,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кондоминиум многоквартирного жилого дома (далее – кондоминиум) –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Государственное учреждение "Каракиянский районный отдел земельных отношений, архитектуры и градостроительства" после определения перечня многоквартирных жилых домов, указанных в пункте 3 Правил, обеспечивает разработку и утверждение единого архитектурного облика Каракиянского района.";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Собрание правомочно принимать решение, если в нем участвуют более половины от общего числа собственников квартир, нежилых помещений.".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Төретаев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