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ef13" w14:textId="12ee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Мангистауского района от 3 февраля 2021 года № 195 "Об утверждении мест размещения нестационарных торговых объектов на территории Мангистауского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26 апреля 2023 года № 106. Зарегистрировано Департаментом юстиции Мангистауской области 27 апреля 2023 года № 4550-12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Мангистауского района от 3 февраля 2021 года </w:t>
      </w:r>
      <w:r>
        <w:rPr>
          <w:rFonts w:ascii="Times New Roman"/>
          <w:b w:val="false"/>
          <w:i w:val="false"/>
          <w:color w:val="000000"/>
          <w:sz w:val="28"/>
        </w:rPr>
        <w:t>№195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мест размещения нестационарных торговых объектов на территории Мангистауского района" (зарегистрировано в Реестре государственной регистрации нормативных правовых актов за №4455)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приказом исполняющего обязанности Министра национальной экономики Республики Казахстан от 27 марта 2015 года </w:t>
      </w:r>
      <w:r>
        <w:rPr>
          <w:rFonts w:ascii="Times New Roman"/>
          <w:b w:val="false"/>
          <w:i w:val="false"/>
          <w:color w:val="000000"/>
          <w:sz w:val="28"/>
        </w:rPr>
        <w:t>№264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Правил внутренней торговли" (зарегистрирован в Реестре государственной регистрации нормативных правовых актов за №11148), акимат Мангистауского района ПОСТАНОВЛЯЕТ:".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