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22ed" w14:textId="6d22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Мангистауского районного маслихата от 13 декабря 2021 года № 9/72 "Об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Мангистауского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13 декабря 2023 года № 7/52. Зарегистрировано Департаментом юстиции Мангистауской области 20 декабря 2023 года № 4653-12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Мангистауский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13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№9/72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Мангистауского района" (зарегистрировано в Реестре государственной регистрации нормативных правовых актов под №26077)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Назначение социальной поддержки осуществляется уполномоченным органом – государственным учреждением "Мангистауский районный отдел занятости и социальных программ".".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