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e6ea" w14:textId="dd4e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1 августа 2018 года № 18/192 "Об определении порядка и размера оказания жилищной помощи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13 декабря 2023 года № 7/51. Зарегистрировано Департаментом юстиции Мангистауской области 20 декабря 2023 года № 4655-12. Утратило силу решением Мангистауского районного маслихата Мангистауской области от 16 апреля 2024 года № 11/83.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11/83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1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№18/192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оказания жилищной помощи в Мангистауском районе" (зарегистрировано в Реестре государственной регистрации нормативных правовых актов под №3700)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Назначение жилищной помощи осуществляется уполномоченным органом – государственным учреждением "Мангистауский районный отдел занятости и социальных программ" (далее – уполномоченный орган).";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№33200).".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