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f67f1" w14:textId="c8f67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Тупкараганского районного маслихата от 20 марта 2013 года № 10/76 "Об определении размера и порядка оказания жилищной помощи в Тупкараганском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26 июля 2023 года № 5/36. Зарегистрировано Департаментом юстиции Мангистауской области 3 августа 2023 года № 4590-12. Утратило силу решением Тупкараганского районного маслихата Мангистауской области от 18 апреля 2024 года № 13/75.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Тупкараганского районного маслихата Мангистауской области от 18.04.2024 </w:t>
      </w:r>
      <w:r>
        <w:rPr>
          <w:rFonts w:ascii="Times New Roman"/>
          <w:b w:val="false"/>
          <w:i w:val="false"/>
          <w:color w:val="ff0000"/>
          <w:sz w:val="28"/>
        </w:rPr>
        <w:t>№ 13/75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Тупкараганского районного маслихата от 20 марта 2013 года </w:t>
      </w:r>
      <w:r>
        <w:rPr>
          <w:rFonts w:ascii="Times New Roman"/>
          <w:b w:val="false"/>
          <w:i w:val="false"/>
          <w:color w:val="000000"/>
          <w:sz w:val="28"/>
        </w:rPr>
        <w:t>№10/76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и порядка оказания жилищной помощи в Тупкараганском районе" (зарегистрировано в Реестре государственной регистрации нормативных правовых актов под №2241)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размере и порядке оказания жилищной помощи в Тупкараганском районе: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за счет средств местного бюджета малообеспеченным семьям (гражданам), постоянно проживающим в Тупкараганском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местными представительными органами, не более 10 процентов.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7 (семь) процентов.";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изложить в новой редакции, текст на  казахском языке не меняется: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Назначение жилищной помощи осуществляется государственным учреждением "Тупкараганский районный отдел занятости, социальных программ и регистрации актов гражданского состояния" (далее – уполномоченный орган).";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приказом Министра индустрии и инфраструктурного развития Республики Казахстан от 24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№226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исчисления совокупного дохода семьи (гражданина Республики Казахстан), претендующей на получение жилищной помощи" (зарегистрирован в Реестре государственной регистрации нормативных правовых актов под №20498).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одного человека, но не менее однокомнатной квартиры или комнаты в общежитии.".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Тупкараганского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