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a9d00" w14:textId="dda9d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Тупкараганского районного маслихата от 23 ноября 2022 года № 19/117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Тупкараганском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20 октября 2023 года № 7/50. Зарегистрировано Департаментом юстиции Мангистауской области 26 октября 2023 года № 4620-12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Тупкараганский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Тупкараганского районного маслихата от 23 ноября 2022 года </w:t>
      </w:r>
      <w:r>
        <w:rPr>
          <w:rFonts w:ascii="Times New Roman"/>
          <w:b w:val="false"/>
          <w:i w:val="false"/>
          <w:color w:val="000000"/>
          <w:sz w:val="28"/>
        </w:rPr>
        <w:t>№ 19/117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Тупкараганском районе" (зарегистрировано в Реестре государственной регистрации нормативных правовых актов под №30813) следующее изменение: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к указанному решению: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"Тупкараганский районный отдел занятости, социальных программ" на основании справки из учебного заведения, подтверждающей факт обучения ребенка с инвалидностью на дому.".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Тупкараганского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