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6576" w14:textId="c746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Мунайлинского районного маслихата от 8 апреля 2022 года № 18/110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Мунайлинском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18 мая 2023 года № 3/21. Зарегистрировано Департаментом юстиции Мангистауской области 26 мая 2023 года № 4566-12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Мунайлинский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8 апреля 2022 года </w:t>
      </w:r>
      <w:r>
        <w:rPr>
          <w:rFonts w:ascii="Times New Roman"/>
          <w:b w:val="false"/>
          <w:i w:val="false"/>
          <w:color w:val="000000"/>
          <w:sz w:val="28"/>
        </w:rPr>
        <w:t>№18/110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Мунайлинском районе" (зарегистрировано в Реестре государственной регистрации нормативных правовых актов под №27640)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3/21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2022 года № 18/110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Мунайлинском районе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Мунайлинском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№22394) (далее - Правила).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"Мунайлинский районный отдел занятости и социальных программ"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ребенкам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на дому заявитель обращается в уполномоченный орган через некоммерческое акционерное общество "Государственная корпорация "Правительство для граждан" или на портал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на дому детей с инвалидностью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осуществляется самим заявителем.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5 (пяти) месячным расчетным показателям на каждого ребенка с инвалидностью ежемесячно.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