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651f" w14:textId="d3e6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Мунайлинском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23 октября 2023 года № 6/41. Зарегистрировано Департаментом юстиции Мангистауской области 3 ноября 2023 года № 4631-12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Мунайлинском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Мунайлинского районного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координации занятости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 № 6/41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Мунайлинском районе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Мунайлинском районе (далее – Правила) разработаны в соответствии с Социальным кодексом Республики Казахстан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оказанию социальной помощи– государственное учреждение "Мунайлинский районный отдел занятости и социальных программ";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– доля совокупного дохода семьи, приходящаяся на каждого члена семьи в месяц;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дни – дни национальных и государственных праздников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оказываются в порядке, определенном настоящими Правилами.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в денежной форме единовременно, следующим категориям граждан: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получившим ранее звание "Мать-героиня", награжденным орденами "Материнская слава" I и II степени - в размере 2 (двух) месячных расчетных показателей;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1 000 000 (одного миллиона)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- в размере 60 (шестидесяти) месячных расчетных показателей;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войны– в размере 50 (пятидесяти) месячных расчетных показателей;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(далее-Союз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50 (пятидесяти) месячных расчетных показателей;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50 (пятидесяти) месячных расчетных показателей;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50 (пятидесяти) месячных расчетных показателей;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в размере 50 (пятидесяти) месячных расчетных показателей;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50 (пятидесяти) месячных расчетных показателей;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50 (пятидесяти) месячных расчетных показателей;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50 (пятидесяти) месячных расчетных показателей;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50 (пятидесяти) месячных расчетных показателей;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40 (сорока) месячных расчетных показателей;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40 (сорока) месячных расчетных показателей;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40 (сорока) месячных расчетных показателей;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время– в размере 40 (сорока) месячных расчетных показателей;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-в размере 40 (сорока) месячных расчетных показателей;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(сорока) месячных расчетных показателей;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умершего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– в размере 40 (сорока) месячных расчетных показателей;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в размере 60 (шестидесяти) месячных расчетных показателей;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50 (пятидесяти) месячных расчетных показателей;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(сорока) месячных расчетных показателей;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– День государственных символов Республики Казахстан: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– День Конституции Республики Казахстан: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(десяти) месячных расчетных показателей;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лет– в размере 5 (пяти) месячных расчетных показателей;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(детям) государственного социального пособия по случаю потери кормильца - в размере 8 (восьми) месячных расчетных показателей;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– День Республики: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- в размере 2 (двух) месячных расчетных показателей.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– День Независимости: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 – 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в размере 50 (пятидесяти) месячных расчетных показателей;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отдельным категориям нуждающихся граждан, оказавается единовременно и (или) периодически (ежемесячно, 1 раз в год) следующим категориям граждан: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 (злокачественные новообразования, туберкулез, болезнь, вызванная вирусом иммунодефицита человека) не получающим государственные пособия, 1 раз в год, без учета доходов – в размере 26 (двадцати шести) месячных расчетных показателей;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заразившимся вирусом иммунодефицита человека, ежемесячно - в размере 2 (двух) прожиточных минимумов по Республике Казахстан;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причинении вреда гражданину (семье) либо его имуществу в результате стихийного бедствия или пожара, в течение шести месяцев с момента наступления данной ситуации, по заявлению, единовременно, без учета дохода - в размере не более 50 (пятидесяти) месячных расчетных показателей;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имеющим среднедушевой доход ниже величины прожиточного минимума по Мангистауской области, предшествующей кварталу обращения (сиротство;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инвалидность и (или)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пробации) 1 раз в год - в размере не более 40 (сорока) месячных расчетных показателей;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образовательных услуг, при наличии договора и среднедушевого дохода ниже величины прожиточного минимума по Мангистауской области за двенадцать месяцев перед обращением: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студентам с инвалидностью, обучающимся в высших учебных заведениях Республики Казахстан по очной форме для получения академического уровня "бакалавр" или "интернатура" и "резидентура";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(дети-сироты, дети, оставшиеся без попечения родителей), обучающимся в высших учебных заведениях Республики Казахстан по очной форме для получения академического уровня "бакалавр" в области здравоохранения, образования, агропромышленного комплекса, социального обеспечения, культуры, спорта и туризма по запросам государственных организации района;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1 раз в год, но не более гарантированной суммы;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сопровождающее лицо с инвалидностью первой группы на санаторно-курортное лечение, имеет право на возмещение местными исполнительными органами стоимости пребывания в санаторно-курортной организации без учета доходов, 1 раз в год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года№ 6/41</w:t>
            </w:r>
          </w:p>
        </w:tc>
      </w:tr>
    </w:tbl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Мунайлинского районного маслихата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Мунайлинского районного маслихата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№3/21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4503).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Мунайлинского районного маслихата от 10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№15/97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Мунайлинского районного маслихата от 16 апреля 2021 года №3/21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26883).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Мунайлинского районного маслихата от 6 октября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№23/143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Мунайлинского районного маслихата от 16 апреля 2021 года №3/21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30267).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