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3ccf" w14:textId="9bc3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Мунайлинского района от 20 ноября 2017 года №238-қ "Об утверждении мест размещения нестационарных торговых объектов на территории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29 декабря 2023 года № 300-қ. Зарегистрировано Департаментом юстиции Мангистауской области 4 января 2024 года № 4664-12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Мунайлинского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акиматаМунайлинского района от 20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№238-қ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Мунайлинского района" (зарегистрировано в Реестре государственной регистрации нормативных правовых актов под №3468)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Мунайлинского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пунктом 50-1 Правил внутренней торговли, утвержденных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под №11148), акимат Мунайлинского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и утвердить места размещения нестационарных торговых объектов на территории Мунайлинского района, согласно приложению к настоящемупостановлению.";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Мунайлинского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"Мунайлинское районное управление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контроля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санитарно-эпидемиологического контроля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 санитарно-эпидемиологического контроля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полиции Мунайлинского района Департамента полиции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Министерства внутренних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Казахстан"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300-қ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 № 238-Қ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Мунайлинского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Мангистау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автогазозаправочной станции индивидуального предпринимателя "Андакулов", расположенной на участке №2/46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супермаркета "Дана", расположенного на участке №10/3 квартала 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участковым пунктом полиции №3 государственного учреждения "Отдел полиции Мунайлинского района Департамента полиции Мангистауской области Министерства внутренних дел Республики Казахстан", расположенным на участке №471/2 жилого массива "Бесшоқы"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торгового центра "Салтанат", расположенного на участке №410/3 жилого массива "Шерқала"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"Салтанат"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автогазозаправочной станции "ASEL", расположенной на участке №2/54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Баянды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участка №119, расположенного напротив кондитерского магазина "Кәусар" в жилом массиве "Баянды-2"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кондитерский магазин "Кәусар"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продуктового магазина "Талғат", расположенного по улице Ж. Нурлаева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"Талғат"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автогазозаправочной станции индивидуального предпринимателя "Қашқынбаев", расположенной на участке №2/3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участка №214, расположенного слева от швейной мастерской "Зере" в жилом массиве "Баянды-2"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продуктового магазина "Ақжол", расположенного на участке №9/8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"Ақжол"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участка №2009, расположенного слева от строительного магазина "Жамила" в жилом массиве "Қызылтобе-2"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продуктового магазина "Байғазы", расположенного на участке №1608 жилого массива "Қызылтөбе-2"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"Байғазы"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продуктового магазина "Айгүл", расположенного на участке №801 жилого массива "Қызылтөбе-2"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"Айгүл"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Справа от здания акционерного общества "Мангистаумунайгаз", расположенного на участке №19/1 жилого массива "Бірлік"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ресторана "Ер-Қосай", расположенного на участке №8/11 улицы Ш.Уалиханова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участка №34, расположенного слева от мини-маркета "Өркен" в жилом массиве "Кызылтобе-2"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 "Өркен"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Атамекен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фотосалона "Ас-Мир", расположенного на участке №37/17 жилого массива "Қаламқас"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"Рахат"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Cлева от участка №102, расположенного напротив мясного магазина "Adal et" по улице Балауса жилого массива "Туган-ел"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продуктового магазина "Айдын", расположенного на участке №1/3 жилого массива "Қаламқас"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"Айдын"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супермаркета "Али", расположенного на участке №1/2 жилого массива "Қаламқас"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супермаркета "Рахат", расположенного на участке №358/2 жилого массива "Қаламқас"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"Рахат"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ресторана "Тайқазан", расположенного на участке №2/17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участка №196, расположенного справа от станции технического обслуживания "Гараж 12 Region" в жилом массиве "Шағала"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автогазозаправочной станции товарищества с ограниченной ответственностью "LPG Trade", расположенной на участке №2/75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Баскудук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кафе "Сұлтан", расположенного на участке №2/6 жилого массива "Самал"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участка №1/2, расположенного рядом торгового центра "Safiya" по улице Жулдыз жилого массива "Самал"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участка №28, расположенного напротив мини-маркета "Нұрбаулы" по улице Шуақ жилого массива "Рахат"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мечети "Төлей-Ишан", расположенной на участке №43/3 квартала 1 в жилом массиве "Алау"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участка №893, расположенного рядом продуктового магазина "Бек" по улице Достық жилого массива "Болашақ"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мини-маркета "Нұрсәт", расположенного на участке №745/1 по улице Әділет жилого массива "Болашақ"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мини-маркет "Нұрсәт"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продуктового магазина "Игілік", расположенного на участке №758/1 жилого массива "Жаңа Дәулет"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"Игілік"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продуктового магазина "Ақжол", расположенного на участке №94/3 улицы І.Сариева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"Ақжол"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автомойки "Жолай", расположенной на участке №57/6 квартала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Батыр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медицинского центра "Medina", расположенного на участке №23 по улице 1 микрорайона "Астана"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продуктового магазина "Балерке", расположенного на участке №1 по улице 4 микрорайона "Хазар"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