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154b" w14:textId="cef1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Костанайской области от 20 июля 2022 года № 314 "Об утверждении государственного образовательного заказа на подготовку кадров с техническим и профессиональным, послесредним образованием на 2022-2023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февраля 2023 года № 89. Зарегистрировано Департаментом юстиции Костанайской области 1 марта 2023 года № 9941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государственного образовательного заказа на подготовку кадров с техническим и профессиональным, послесредним образованием на 2022-2023 учебный год" от 20 июля 2022 года № 314 (зарегистрировано в Реестре государственной регистрации нормативных правовых актов под № 28911)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 и распространяется на отношения, возникшие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июля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на 2022-2023 учебный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обучающегося за учебный год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Педагогика и методика начального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01140500 Физическая культура и спорт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Педагогика и методика преподавания языка и литературы основного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01140700 Информатика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01140800 Профессиональное обучение (по отраслям)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02110400 Издательское дело*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Дизайн интерьера*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Инструментальное исполнительство (по видам инструментов)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02150200 Теория музыки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02150300 Вокальное искусство*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02150400 Хоровое дирижирование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 Народное художественное творчество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 Переводческое дело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 Учет и аудит*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 Менеджмент (по отраслям и областям применения)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04130200 Логистика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 Маркетинг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 Экология и природоохранная деятельность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05420100 Статистика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Вычислительная техника и информационные сети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06130100 Программное обеспечение (по видам)*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07130100 Электрооборудование (по видам и отраслям)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Электроснабжение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07130400 Теплотехническое оборудование и системы теплоснабжения (по видам)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07130700 Техническое обслуживание, ремонт и эксплуатация электромеханического оборудования (по видам и отраслям)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07140100 Автоматизация и управление технологическими процессами (по профилю)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Цифровая техника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07140600 Монтаж, техническое обслуживание и ремонт медицинской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07140700 Автоматика, телемеханика и управление движением на железнодорожном транспорте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07150100 Технология машиностроения (по видам)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Токарное дело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Сварочное дело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 Слесарное дело (по отраслям и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 Грузоподъемные машины и транспортеры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 Эксплуатация и техническое обслуживание машин и оборудования (по отраслям промышленности)*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07151300 Металлургия черных металлов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 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07161300 Техническое обслуживание, ремонт и эксплуатация автомобильного транспорта*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07161600 Механизация сельского хозяйства*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 Производство молока и молочной продукции*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 Хлебопекарное, макаронное и кондитерское производство*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07211200 Элеваторное, мукомольное, крупяное и комбикормовое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 Мебельное производство*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Швейное производство и моделирование одежды*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 Открытая разработка месторождений полезных ископаемых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07240500 Обогащение полезных ископаемых (рудообогащение)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07310100 Архитектура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 Землеустройство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07320100 Строительство и эксплуатация зданий и сооружений*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07320700 Строительство и эксплуатация автомобильных дорог и аэродромов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07321100 Монтаж и эксплуатация инженерных систем объектов жилищно-коммунального хозяйства*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 Монтаж и эксплуатация оборудования и систем газоснабжения 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 Стандартизация, метрология и сертификация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Агрономия*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08110500 Зоотехния*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08210100 Лесное хозяйство*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08410100 Ветеринария*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09120100 Лечебное дело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09130100 Сестринское дело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09130200 Акушерское дело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 Лабораторная диагностика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 Социальная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 Парикмахерское искусство*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Гостиничный бизнес*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10130200 Организация обслуживания в сфере питания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Организация питания*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10410200 Организация перевозок и управление движением на железнодорожном транспорте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 Организация перевозок и управление движением на автомобильном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специальность, по которой возможна подготовка кадров из числа граждан с особыми образовательными потребностями.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июля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</w:t>
            </w:r>
          </w:p>
        </w:tc>
      </w:tr>
    </w:tbl>
    <w:bookmarkStart w:name="z3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послесредним образованием на 2022-2023 учебный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обучающегося за учебный год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Педагогика и методика начального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Вычислительная техника и информационные сети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09130100 Сестринское дело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специальность, по которой возможна подготовка кадров из числа граждан с особыми образовательными потребностями.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