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38f7" w14:textId="1793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 норм субсидий на пестициды, биоагенты (энтомофаги), а также объемов бюджетных средств на субсидирование пестицидов, биоагентов (энтомофагов) на 2023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 апреля 2023 года № 138. Зарегистрировано Департаментом юстиции Костанайской области 4 апреля 2023 года № 9947.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под № 20209)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и нормы субсидий на пестициды, биоагенты (энтомофаги)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бюджетных средств на субсидирование пестицидов, биоагентов (энтомофагов)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нормы субсидий на пестициды, биоагенты (энтомофаги) на 2023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Костанайской области от 05.06.2023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пестицидов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килограмм, грамм, штук)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(килограмм) пестицида (аналога),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ЭКСТРА, водный раствор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1428,5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ДАЙОВИД, 72 %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722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водный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860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водный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960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этилгексилового эфира, 905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600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875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ЭФЕРОН-ГОЛД,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кислоты, 344 грамм/литр + дикамба, 120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водный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552 грамм/литр + дикамба, 60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БРЭМБО, концентрат эмульсии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905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НИОФИР СУПЕР,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ГРЕЙН ЭФИР,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суспензионная эмульсия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ПРИМА,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500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850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эмульгируемый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 в виде малолетучих эфиров, 500 грам/литр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клопиралида, 500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300 грамм/литр + флорасулам, 3,7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суспензионная эмульсия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420 грамм/литр + 2-этилгексиловый эфир дикамбы кислоты, 60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сложный 2-этилгексиловый эфир, 564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24,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564 грамм/литр + метсульфурон-метил, 600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заводская бинарная упаковка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заводская бинарная упаковка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Д–АРМОН–Эфир, 72%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950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концентрат коллоидного раствора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грамм/литр + дикамбы кислота в виде диметиламинной соли, 120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водный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410 грамм/литр + клопиралид, 40 грамм/литр в виде сложных 2-этилгексиловых эфиров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грамм/литр МЦПА кислоты, в виде диметиламинной, калиевой и натриевой солей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водорастворимый концентрат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водно-диспергируемые гранулы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ФОРТЕ 757,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ЛАНС, водный раствор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водно-диспергируемые гранулы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БЕНАГРО, водный раствор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ГАЛОКС СУПЕР 108,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галоксифоп-Р-метил, 240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520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520,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водный раствор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48%,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РИДАУТ,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ВИХРЬ,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водный раствор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водный раствор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500, водный раствор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*УРАГАН ФОРТЕ 500,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ЭНТОГЛИФОС, 50%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*ТАЧДАУН 500,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калийной соли, 600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водный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калийная соль глифосата, 690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ГЛИФОСАТ-ГОЛД, водный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водный раствор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COTEM XL,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БАЗУКА,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АРИСТОКРАТ СУПЕР,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ТОМАГАВК,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и калийной солей, 540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водорастворимый концентрат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560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АРДГЛИФ, водный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водный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кислоты, 360 грамм/литр + хлорсульфурон кислоты, 22,2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водный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+ 2,4 Д, 357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водный раствор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ДАБСПРЕЙ,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водный раствор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РЕЙНВЕЛ,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САПФИР,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 в виде диметиламинной соли, 480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водный раствор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метсульфурон-метил, 28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8 158,75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200, водный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2,4-Д,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водный раствор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МЦПА, 750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водорастворимый концентрат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водорастворимый концентрат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ДИОМА,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водорастворимый концентрат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водный раствор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водно-суспензионный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ЛИСТЕГО ПРО 050, водный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водно-гликолевый раствор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водный концентрат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хлоримурон-этил, 150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йодосульфурон-метил-натрия, 11,3 грамм/килограмм + тиенкарбазон-метил, 22,5 грамм/килограмм + мефенпир-диэтил-антидот,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йодосульфурон-метил-натрия, 25 грамм/литр + амидосульфурон, 100 грамм/литр + мефенпир-диэтил-антидот 250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масляная дисперсия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АМИДА, масляная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ЦЕНЗОР МАКС, масляный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галоксифоп-п-метил, 80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концентрат эмульсии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ДАГОН,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КЛОДИМАКС,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 ПИК,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грамм/литр + клоквинтоцет-мексил, 20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концентрат коллоидного раствора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водный раствор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СЭНТИУМ,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ШАНСТРЕЛ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грамм/литр клопиралида в виде 2-этилгексилового эфира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ЭФИЛОН,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водно-диспергируемые гранулы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масляная дисперсия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ГАВАНЬ ПЛЮС, масляная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БЕСТУТАКС,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230 грамм/килограмм + мезотрион, 570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концентрат суспензии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концентрат коллоидного раствора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ЛАЗУРИТ СУПЕР, концентрат наноэмульсии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концентрат суспензии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УЛЬТРА,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смачивающийся порошок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смачивающийся порошок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750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 ЭКСТРА, водорастворимые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125 грамм/килограмм + трибенурон-метил, 625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водно-диспергируемые гранулы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грамм/килограмм + трибенурон-метил, 450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грамм/килограмм + трибенурон-метил, 261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водно-диспергируемые гранулы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МАУЗЕР,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ЭЛЛАДА,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ЛИДЕР, смачивающийся порошок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СТРАЖ,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КАНЦЛЕР,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МЕТСУМЕТ,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 60,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СНАЙПЕР,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390 грамм/килограмм + трибенурон-метил, 260 грамм/килограмм + амидосульфурон, 100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 ПРО,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500 грамм/килограмм + амидосульфурон 250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грамм/литр + клопиралид, 100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тифенсульфурон-метил, 150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грамм/килограмм + тифенсульфурон-метил, 125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480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480, концентрат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масляная дисперсия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пиклорам, 150 грамм/литр + МЦПА, 350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водорастворимый концентрат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клоквинтосет-мексила (антидот), 20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МАКСИР,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клоквинтоцет-мексил-антидот, 90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МЕРИТ 45, масляная дисперсия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грамм/литр + пирибензоксим, 20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суспензионный концентрат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ГАМБИТ,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водорастворимый порошок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РИМУС, 25%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ШАНТУС,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312,5 грамм/литр + тербутилазин, 187,5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концентрат суспензии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ИРВИН,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СТАУТ,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ДУШАНС,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МАЧЕТЕ,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 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сухая текучая суспензия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 ДУО,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грамм/килограмм + метсульфурон-метила, 164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водорастворимые гранулы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водно-диспергируемые гранулы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АЛСИОН,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АЛЛЕРТ,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грамм/килограмм 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водно-диспергируемые гранулы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АГРАСТАР, водно-диспергируемые гранулы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МАДЖЕСТИК,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водно-диспергируемые гранулы.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ТРИБИН 750,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ПРЕМИУМ,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ГРИНСТАР ГОЛД,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грамм/литр + 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СУПЕР, 7,5%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ЗЛАКОСУПЕР, 7,5%,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ПУМА-СУПЕР, 7,5%,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СУПЕР,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72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грамм/литр + феноксапроп-п-этил, 50 грамм/литр + клоквинтоцет-мексил, 25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ПРО,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(антидот), 27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мефенпир-диэтил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СУПЕР 100,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мефенпир-диэтил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ГОЛД 120,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12 %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эмульсия масляно-водная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фенклоразол-этил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грамм/литр + клоквинтоцет-мексил-антидот, 34,5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эмульсия масляно-водная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грамм/литр + клоквинтоцет-мексил-антидот, 35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ЛАСТИК ЭКСТРА, концентрат эмульсии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клодинафоп-пропаргил, 24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 - пропаргил, 60 грамм/литр + клоквинтоцет-мексил, (антидот), 40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микрокапсулированная эмульсия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45 грамм/литр + 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ПЕГАС, 13,5% концентрат эмульсии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ТВИСТ,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грамм/литр + йодосульфурон-метил-натрия, 1,0 грамм/литр + тиенкарбазон-метил, 10 грамм/литр + ципросульфид-антидот, 15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МАЙСТЕР ПАУЭР, масляная дисперсия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4 %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4 %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масляный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МИУРА, концентрат эмульсии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АМИРА, концентрат эмульсии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200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ДРАГУН, концентрат эмульсии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масляная дисперсия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масляный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333,75 грамм/килограмм + метсульфурон-метил, 333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водно-диспергируемые гранулы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десмедифам, 71 грамм/литр + фенмедифам, 91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БЕТАШАНС ТРИО,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масляный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 750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139 821,43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500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водно-диспергируемые гранулы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КАРИШАНС,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эфира,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эфира, 410 грамм/литр + флорасулам, 5 грамм/литр + флуроксопир 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670 грамм/килограмм + тифенсульфурон-метил, 80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грамм/килограмм + тифенсульфурон-метил, 375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хизалафоп-п-тефурил, 120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 + трибенурон-метил, 120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водный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грамм/литр диквата (дибромида)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*ДИКОШАНС, водный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 в виде сложного 2-этилгексилового эфира,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суспензионная эмульсия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90 грамм/литр + мефенпир-диэтил, 44 грамм/литр (антидот)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кислоты, 500 грамм/литр + дикват, 35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водный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концентрат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водорастворимые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35 грамм/литр + квинмерак, 250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концентрат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ДРАКОН, 77% водно-диспергируемые гранулы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клоквинтоцет-мексил, 30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БОТАКАН, 10%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водно-суспензионный концентрат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38 грамм/литр + хлоримурон-этил, 12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масляная дисперсия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150 грамм/литр + фенмедифам, 150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300, масляный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2-этилгексиловый эфир,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суспензионная эмульсия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сложный 2-этилгексиловый эфир,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суспензионная эмульсия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ОКТАСУЛАМ,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 (сложный 2-этилгексиловый эфир), 300 грам/литр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суспензионная эмульсия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МПЦА в виде диметиламинной соли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водорастворимый концентрат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водный раствор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23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водорастворимый концентрат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водный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масляная дисперсия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водорастворимый концентрат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400 грамм/литр + имазамокс, 25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СУПЕР, водорастворимый концентрат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водорастворимый концентрат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водорастворимый концентрат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кислота, 300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КОРТИК, водный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 + тифенсульфурон-метил, 140 грамм/килограмм + флорасулам, 200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310 грамм/килограмм + тифенсульфурон-метил, 300 грамм/килограмм + флорасулам, 103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ТРИБЬЮТ, водорастворимые гранулы + ПАВ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суспензионный концентрат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960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фроласуам, 7,4 грамм/литр + изооктил, 2,4-Д дихлорфеноксиуксусной кислоты, 540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суспензионная эмульсия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 ФОРТЕ,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200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 ПРО,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600 грамм/килограмм + метсульфурон-метил, 150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367 грамм/литр + клопиралид, 124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водный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450 грамм/килограмм + амидосульфурон, 210 грамм/килограмм 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тифенсульфурон, 350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170 грамм/литр + клодинафоп-прапаргил, 48,5 грамм/литр + 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 + 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140 грамм/литр + хизалафоп-п-этил, 70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ВЕЛОСИТИ СУПЕР, концентрат эмульсии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по натриевой соли, 700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КОСМИК ТУРБО, водорастворимые гранулы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кислоты, 630 грамм/литр (2,4-Д этилгексиловый эфир, 470 грамм/литр) + 2,4-Д кислоты, 160 грамм/литр (диметилалкил-аминная соль)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23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ЛАЙТ,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 + 2,4-Д-2-этилгексил, 430 грамм/литр + мефенпир-диэтил (антидот), 25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МУШКЕТ ПЛЮС, масляная дисперсия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 + цигалофоп-бутил, 100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масляная дисперсия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флорпирауксифен-бензил, 12,5 грамм/литр + пеноксулам, 20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БАКСИГА, масляная дисперсия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грамм/килограмм + никосульфурон, 92 грамм/килограмм, дикамба кислоты, 550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35 грамм/килограмм + никосульфурон, 120 грамм/килограмм + мезотрион, 370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ПРО,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 + пиклорама, 67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водный раствор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КРУЦИФЕР,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300 грамм/литр + пиклорам, 75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ГАЛИОН, водный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ЛЕМУР, концентрат эмульсии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 + йодосульфурон-метил-натрий, 6 грамм/килограмм + 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ЭКСТРА, водорастворимые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2-этил-гексилового эфира,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масляный концентрат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СУПЕР, суспензионная эмульсия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(сложный 2-этилгексиловый эфир),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масляный концентрат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пиклорам, 37,5 грамм/литр + флорасулам, 10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ФОРТЕ, суспензионная эмульсия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50 грамм/литр + имазапир, 20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масляный концентрат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суспензионный концентрат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ОРИКС, концентрат эмульсии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 + никосульфурон, 60 грамм/литр + тифенсульфурон-метил, 11,25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СУПЕРКОРН, масляная дисперсия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 + 2,4-Д кислоты в виде сложного эфира, 500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10 %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359 грамм/килограмм + 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ЭДВАНС 2.0, водно-диспергируемые гранулы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 + хизалофоп-п-этил, 45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ГЕЙЗЕР, концентрат коллоидного раствора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грамм/литр + флорсулам 3,6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масляная дисперсия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650 грамм/килограмм + тефилсульфурон-метил, 60 грамм/килограмм + флорсулам, 40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КРЕЙЦЕР, водно-диспергируемые гранулы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кислота в виде сложного эфира, 440 грамм/литр + карфентразон-этил, 20 грамм/литр + флуросипир, 40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(малолетучие эфиры С7-С9), 550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 320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концентрат коллоидного раствора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концентрат коллоидного раствора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 в виде 2-этилгексилового эфира, 90 грамм/литр + имазамокс, 40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масляная дисперсия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грамм/литр + флорасулам, 2,5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концентрат коллоидного раствора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пропизохлор, 720 грамм/литр + кломазон, 30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ПРОПОНИТ ДУО,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75 грамм/литр + 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 СУПЕР, 7,5 % эмульсия масляно-водная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 (сложный 2-этилгексиловый эфир), 418 грамм/литр + флорасулама, 12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ФЛО, суспензионная эмульсия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флорасулама, 104 грамм/килограмм, трибенурон-метила, 500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 ГРАНД, водно-диспергируемые гранулы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375 грамм/литр + тербутилазин, 125 грамм/литр + мезотрион, 37,5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ФОРСАЖ, концентрат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тербутилазин, 250 грамм/литр, 2,4-Д кислота в виде сложного 2-этилгексилового эфира, 80 грамм/литр,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КОРНЕГИ, суспензионная эмульсия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 + 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концентрат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флутриафола, 800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АДВАНС,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концентрат коллоидного раствора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САМУРЫК 400, концентрат коллоидного раствора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ТИТАН ДУО, концентрат коллоидного раствора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ТАНДЕМ PRO, концентрат коллоидного раствора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ПРОТЕКТ,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200 грамм/литр + метконазол, 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БАКЛЕР, концентрат микроэмульсии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ПРОПИКОН, концентрат эмульсии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концентрат суспензии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ЦЕРБЕР,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 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концентрат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ТРИАФОЛ, 25% суспензионный концентрат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концентрат суспензии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ШАНСИЛ,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МЭДЖИК,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концентрат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 12,5% суспензионная эмульсия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РАСТ, суспоэмульсия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100 грамм/литр + карбендазим, 300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ФЕРАЗИМ ГРИН, концентрат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бензовиндифлупир, 40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ЭЛАТУС ЭЙС 290,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концентрат микроэмульсии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суспензионный концентрат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концентрат суспензии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ТРИАКТИВ,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концентрат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концентрат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концентрат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концентрат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суспензионный концентрат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 + тебуканазол, 40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концентрат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 + тебуконазол, 210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концентрат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 + 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ПИКСТАР, суспензионная эмульсия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 + метконазол, 27,5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240 грамм/литр + ципроконазол, 160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РАКУРС, суспензионный концентрат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концентрат коллоидного раствора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ЭНТОЛИКУР, 22,5%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суспензионный концентрат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ЗИМОШАНС,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500, суспензионный концентрат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41,6 грамм/литр + пираклостробин, 66,6 грамм/литр + флуксапироксад, 41,6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ЦЕРИАКС ПЛЮС,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грамм/литр + азоксистробина, 100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концентрат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пропиконазола, 140 грамм/литр + тебуконазола, 140 грамм/литр + эпоксиконазола, 72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концентрат коллоидного раствора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грамм/литр + азоксистробин, 100 грамм/литр + ципроконазол, 30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80 грамм/литр + тебуконазол, 160 грамм/литр + ципроконазол 80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ТРИО, концентрат коллоидного раствора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грамм/литр фенпропидин + 125 грамм/литр пропиконазол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ТУРБО 575,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флуксапироксад 75 грамм/литр + пираклостробин 150 г/л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ПРИАКСОР,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восковые брикеты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 ЭДВАНС,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ДАЛАТЭ,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250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ГАНИМЕД,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хлоранантранилипрол, 100 грамм/литр 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АМПЛИГО 15, масляный концентрат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водорастворимый концентрат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 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 ПЛЮС,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210 грамм/литр + бета-цифлутрин, 90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концентрат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ПИРЕЛЛИ,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200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масляно-водный суспензионный концентрат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масляно-водный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300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КОРВУС,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 + имидаклоприд, 100 грамм/литр + клотианидин, 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суспензионный концентрат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117 грамм/литр + тиаметоксам, 147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ФЛЕЙМ, концентрат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 + дифлубензурон, 120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РЕЙВ, концентрат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 + ацетамиприд, 115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240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водно-суспензионный концентрат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8 424,11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концентрат суспензии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ДИФУЗ,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РОГОР-С,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300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 30,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пиримифос-метил, 500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КАМЕЛОТ,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масляная дисперсия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АПИС,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ТЕЙЯ, концентрат суспензии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АСПИД,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ФЛЭКС ЭКСПЕРТ,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смачивающийся порошок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концентрат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ФАСКОРД,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57 грамм/литр + имидаклоприд, 210 грамм/литр + лямбда-цигалотрин, 105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концентрат суспензии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грамм/литр + лямбда-цигалотрин, 106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суспензионный концентрат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ТИАМЕТРИН, суспензионный концентрат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ГОТИКА,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700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ОРФЕЙ, водно-диспергируемые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грамм/килограмм + луфенурон, 400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водорастворимые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23 406,25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САРРЕНДЕР, водорастворимые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флубендиамид, 480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концентрат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гамма-цигалотрин, 6,4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водорастворимые гранулы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 + 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концентрат эмульсии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растворимый порошок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ГОЛДПЛАН, 20 % водорастворимый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400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******ЯКУДЗА, водно-диспергируемые гранулы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грамм/литр + лямбда-цигалатрин, 150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суспензионный концентрат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 + 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ЭСПЕРО, концентрат суспензии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 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КОУИН, концентрат эмульсии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ШАМАН,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ЕЛНУР-Д,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ОЛРАЙТ, 57%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 + 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суспензионный концентрат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микрокапсулированная суспензия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суспензионный концентрат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480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ТАЙРА,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концентрат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 + 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масляная дисперсия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концентрат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 + 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концентрат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10 % водная суспензия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700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водно-диспергируемые гранулы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ТОРЕАДОР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ДРАЙВЕР,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100 грамм/литр + лямбда-цигалатрин, 100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ОРГАНЗА, концентрат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100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БЕНЕВИЯ, масляная дисперсия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51 208,20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ВЕРИМАРК, концентрат суспензии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фосфид, 560 грамм/килограмм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МАКСТОМИН, 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500 грамм/литр + луфенурон, 50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РОНФОС, концентрат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ламинарин, 45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ВАЦИПЛАНТ, текучая паста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фитобактериомицин-комплекс стрептотрициновых антибиотиков, БА-120000 ЕА/миллилитров, 32 грамм/литр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ФИТОЛАВИН, водорастворимый концентрат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МАКРОЛОФУС (Macrolophus pygmaeus)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ЗЛАТОГЛАЗКА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препараты, имеющие государственную регистрацию двойного назначения и используемые, как гербицид и десикант;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препараты,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препараты,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на предприятиях в системе хлебопродуктов;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препараты, имеющие государственную регистрацию тройного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 и против вредителей запасов на предприятиях в системе хлебопродуктов;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препараты, имеющие государственную регистрацию двойного назначения и используемые, как инсектицид и фунгицид;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препараты, имеющие государственную регистрацию двойного назначения и используемые, как инсектицид и препарат для предпосевной обработки;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*******препараты, имеющие государственную регистрацию двойного назначения и используемые, как протравитель и фунгицид.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</w:t>
            </w:r>
          </w:p>
        </w:tc>
      </w:tr>
    </w:tbl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пестицидов, биоагентов (энтомофагов) на 2023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Костанайской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22.11.2023).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бюджетных средств на субсидирование,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4 625 796,0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7 625 796,0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