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6bf76" w14:textId="c76bf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Костанайской области от 25 января 2023 года № 30 "Об утверждении объемов бюджетных средств на субсидирование развития семеноводства по каждой категории субсидируемых семян на 2023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31 июля 2023 года № 311. Зарегистрировано в Департаменте юстиции Костанайской области 1 августа 2023 года № 10044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Костанайской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"Об утверждении объемов бюджетных средств на субсидирование развития семеноводства по каждой категории субсидируемых семян на 2023 год" от 25 января 2023 года № 30 (зарегистрировано в Реестре государственной регистрации нормативных правовых актов под № 9924)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и земельных отношений акимата Костанайской области"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18 июля 2023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Костанайской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июля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</w:t>
            </w:r>
          </w:p>
        </w:tc>
      </w:tr>
    </w:tbl>
    <w:bookmarkStart w:name="z2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бюджетных средств на субсидирование развития семеноводства по каждой категории субсидируемых семян на 2023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субсидируемых семян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бюджетных средств,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Оригинальные семена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Элитные семена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420 000,0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Семена первой репродукции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530 000,0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Семена гибридов первого поколения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1 730 000,0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