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ff24" w14:textId="9f4f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Костанайской области от 31 января 2023 года № 44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29 декабря 2023 года № 589. Зарегистрировано в Департаменте юстиции Костанайской области 29 декабря 2023 года № 10122-10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2023 год" от 31 января 2023 года № 44 (зарегистрировано в Реестре государственной регистрации нормативных правовых актов под № 9927)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21 августа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в том числе племенные мужские особи молочных или молочно-мясных пород,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6 287 018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1 257 403,7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заготовки говядины мясоперерабатывающими предприятиями, занимающихся забоем и первичной переработкой мяса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произведенной говядины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2 999 994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3 054 027,2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38 067 329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7 116 287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35 573 674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9 251 955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9 281 373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217 990,1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