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fa99" w14:textId="eb9f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9 февраля 2015 года № 291 "Об определении размера и порядка оказания жилищной помощи в городе Костанае"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 ноября 2023 года № 62. Зарегистрировано в Департаменте юстиции Костанайской области 3 ноября 2023 года № 10073. Утратило силу решением маслихата города Костаная Костанайской области от 9 февраля 2024 года № 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 в городе Костанае" от 9 февраля 2015 года № 291 (зарегистрировано в Реестре государственной регистрации нормативных правовых актов под № 5400)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