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2c23d" w14:textId="872c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18 декабря 2015 года № 467 "Об определении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5 июня 2023 года № 29. Зарегистрировано в Департаменте юстиции Костанайской области 7 июня 2023 года № 10017. Утратило силу решением маслихата города Рудного Костанайской области от 28 марта 2024 года №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маслихата города Рудного Костанайской области от 28.03.2024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Рудненский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определении размера и порядка оказания жилищной помощи" от 18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467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6153)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</w:t>
      </w:r>
      <w:r>
        <w:rPr>
          <w:rFonts w:ascii="Times New Roman"/>
          <w:b w:val="false"/>
          <w:i w:val="false"/>
          <w:color w:val="000000"/>
          <w:sz w:val="28"/>
        </w:rPr>
        <w:t>№ 226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20498).".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