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56db" w14:textId="3395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августа 2020 года № 337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апреля 2023 года № 10. Зарегистрировано Департаментом юстиции Костанайской области 5 мая 2023 года № 9998. Утратило силу решением маслихата города Аркалыка Костанайской области от 27 декабря 2023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18 августа 2020 года № 337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9399)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Праздничными днями для оказания социальной помощи являются: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Ко Дню вывода ограниченного контингента советских войск из Демократической Республики Афганистан, без учета дохода: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призывавшийся на учебные сборы и направлявшиеся в Афганистан в период ведения боевых действий, военнослужащим автомобильных батальонов, направлявшиеся в Афганистан для доставки грузов в эту страну в период ведения боевых действий, военнослужащим летного состава, совершавшие вылеты на боевые задания в Афганистан с территории бывшего Союза Советских Социалистических Республик, рабочим и служащим,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действий, а так же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действия, в размере 50 000 (пятьдесят тысяч) тенге.".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15 февраля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