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3779" w14:textId="6843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Лисаковска от 21 ноября 2019 года № 406 "Об установлении размера платы за пользование жилищем из коммунального жилищного фонда в государственном арендном доме"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9 июня 2023 года № 133. Зарегистрировано Департаментом юстиции Костанайской области 14 июня 2023 года № 10024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Лисаковска "Об установлении размера платы за пользование жилищем из коммунального жилищного фонда в государственном арендном доме" от 21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8764)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размера платы за пользование жилищем из государственного жилищного фонда";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размер платы за пользование жилищем из государственного жилищного фонда, согласно приложению к настоящему постановлению.":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Лисаковска"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в месяц за один квадратный метр, тенге,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3, дом № 21,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2, дом № 9, квартира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2, дом № 10, квартира 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2, дом № 6,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4, дом № 22, квартира 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1, дом № 3, квартира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6, дом № 49, квартира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21, квартира 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22, квартира 41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22, квартира 75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14, квартира 97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49, квартира 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24, квартира 69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18, квартира 65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11 микрорайон, дом № 13, квартира 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6, квартира 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12, квартира 38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19, квартира 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18, квартира 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158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2, квартира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11 микрорайон, дом № 9, квартира 62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13, квартира 61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25, квартира 39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21, квартира 73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16а, квартира 34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4, квартира 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4, квартира 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30, квартира 73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Целинная, дом № 17,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4, квартира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15, квартира 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23, квартира 75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12, квартира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4, квартира 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25, квартира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25, квартира 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9, квартира 76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21, квартира 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22, квартира 36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30, квартира 117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6А микрорайон, дом № 6, квартира 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6, квартира 24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6, квартира 58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57, квартира 24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70, квартира 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70, квартира 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6, квартира 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1, квартира 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16а, квартира 72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21, квартира 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144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29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16, квартира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1, квартира 38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12, квартира 24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21, квартира 94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17, квартира 98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10, квартира 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10, квартира 38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21, квартира 93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57, квартира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24, квартира 61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17, квартира 38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76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45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39, квартира 27а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33,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9, квартира 98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6 микрорайон, дом № 11,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16, квартира 32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28,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16, квартира 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10, квартира 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10, квартира 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16, квартира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4, квартира 36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3 микрорайон, дом № 19, квартира 43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10, квартира 21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11, квартира 105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17, квартира 55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13, квартира 38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1, квартира 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10, квартира 65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7, квартира 91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7, квартира 28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4, квартира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21, квартира 65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21, квартира 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30, квартира 29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5, квартира 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21, квартира 77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30, квартира 68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18, квартира 66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6 микрорайон, дом № 29, квартира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56, квартира 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5, квартира 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3, квартира 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4, квартира 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25, квартира 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8, квартира 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6, квартира 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24, квартира 38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25, квартира 69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2, квартира 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17, квартира 83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4, квартира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9,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26, квартира 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6, квартира 128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2, квартира 38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21, квартира 96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6, квартира 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2 микрорайон, дом № 3, квартира 45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Целинная, дом № 17, квартира 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22, квартира 36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30, квартира 48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9, квартира 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5 микрорайон, дом № 7, квартира 45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30, квартира 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Целинная, дом № 19, квартира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Целинная, дом № 15, квартира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Целинная, дом № 4,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Целинная, дом № 22, квартира 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163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6 микрорайон, дом № 29, квартира 94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11, квартира 77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4 микрорайон, дом № 30, квартира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 микрорайон, дом № 16, квартира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Алматинская, дом № 4, квартира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Буденного, дом № 41, квартира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поселок Октябрьский, улица Комсомольская, дом № 15, квартира 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Лисаковск, 11 микрорайон, дом № 9, квартира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6А микрорайон, дом № 5, квартиры 3, 9, 13, 14, 15, 16, 21, 23, 24, 25, 29, 31, 33,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7 микрорайон, дом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7 микрорайон, дом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