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284e" w14:textId="7a12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30 ноября 2022 года № 162 "Об утверждении ставок туристкого взноса для иностранцев на 2023 год по Аулиекольскому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73. Зарегистрировано в Департаменте юстиции Костанайской области 8 ноября 2023 года № 10076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ставок туристкого взноса для иностранцев на 2023 год по Аулиекольскому району" от 30 ноября 2022 года № 162 (зарегистрировано в Реестре государственной регистрации нормативных правовых актов под № 30897).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