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b201" w14:textId="a5db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Денисовского района Костанайской области от 13 мая 2019 года № 76 "Об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27 июня 2023 года № 104. Зарегистрировано в Департаменте юстиции Костанайской области 27 июня 2023 года № 10033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Денисовского района Костанайской области "Об установлении публичного сервитута акционерному обществу "Казахтелеком" от 13 мая 2019 года № 76 (зарегистрировано в Реестре государственной регистрации нормативных правовых актов под № 8430).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Денисовского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акима Денисовского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Подело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