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5c99" w14:textId="3d15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Денисовского района Костанайской области от 17 ноября 2014 года № 66 "Об определении размера и порядка оказания жилищной помощи в Денисовском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17 ноября 2023 года № 75. Зарегистрировано в Департаменте юстиции Костанайской области 22 ноября 2023 года № 10088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размера и порядка оказания жилищной помощи в Денисовском районе" от 17 ноября 2014 года № 66 (зарегистрировано в Реестре государственной регистрации нормативных правовых актов под № 5215)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Выплата компенсации повышения тарифов абонентской платы за оказание услуг телекоммуникации социально защищаемым гражданам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 (зарегистрирован в Реестре государственной регистрации нормативных правовых актов под № 33200).".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Денисовского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