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3c0d" w14:textId="e18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декабря 2014 года № 290 "Об определении размера и порядка оказания жилищной помощи в Житикаринском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ноября 2023 года № 83. Зарегистрировано в Департаменте юстиции Костанайской области 4 декабря 2023 года № 10105-10.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"Об определении размера и порядка оказания жилищной помощи в Житикаринском районе" от 29 декабря 2014 года № 290 (зарегистрировано в реестре государственной регистрации нормативных правовых актов под № 5348)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