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3dd58" w14:textId="993dd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Камыстинского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14 апреля 2023 года № 17. Зарегистрировано Департаментом юстиции Костанайской области 24 апреля 2023 года № 9979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решения маслихата: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"Об утверждении Методики оценки деятельности административных государственных служащих корпуса "Б" государственного учреждения "Аппарат Камыстинского районного маслихата" от 14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7644);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внесении изменений в решение маслихата от 14 марта 2018 года № 158 "Об утверждении Методики оценки деятельности административных государственных служащих корпуса "Б" государственного учреждения "Аппарат Камыстинского районного маслихата"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25 марта 2022 года.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