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fe77" w14:textId="99bf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ноября 2021 года № 69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Карабалыкском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31 июля 2023 года № 36. Зарегистрировано в Департаменте юстиции Костанайской области 14 августа 2023 года № 10046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Карабалыкском районе" от 29 ноября 2021 года № 69 (Зарегистрировано в Реестре государственной регистрации нормативных правовых актов под № 25665)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 на дому) производится государственным учреждением "Отдел занятости и социальных программ акимата Карабалыкского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равен восьми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