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00c5" w14:textId="20e0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15 марта 2018 года № 35 "Об утверждении Методики оценки деятельности административных государственных служащих корпуса "Б" местных исполнительных органов Карасуского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17 марта 2023 года № 63. Зарегистрировано Департаментом юстиции Костанайской области 29 марта 2023 года № 9943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"Об утверждении Методики оценки деятельности административных государственных служащих корпуса "Б" местных исполнительных органов Карасуского района" от 15 марта 2018 года № 35 (зарегистрировано в Реестре государственной регистрации нормативных правовых актов № 7655).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Карасуского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