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f602" w14:textId="522f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4 мая 2023 года № 98. Зарегистрировано Департаментом юстиции Костанайской области 16 мая 2023 года № 10005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№ 86 "Об утверждении Методики оценки деятельности административных государственных служащих корпуса "Б" местных исполнительных органов Сарыкольского района" от 3 апреля 2018 года (зарегистрировано в Реестре государственной регистрации нормативных правовых актов за № 7719).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Сарыкольского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