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a7a566" w14:textId="ea7a5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Сарыкольского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Сарыкольского района Костанайской области от 25 сентября 2023 года № 59. Зарегистрировано в Департаменте юстиции Костанайской области 4 октября 2023 года № 10065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 Сарыкольский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 некоторые решения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Сарыкольского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Абжамалов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Сарыкольского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сентября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59</w:t>
            </w:r>
          </w:p>
        </w:tc>
      </w:tr>
    </w:tbl>
    <w:bookmarkStart w:name="z13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решений Сарыкольского районного маслихата</w:t>
      </w:r>
    </w:p>
    <w:bookmarkEnd w:id="3"/>
    <w:bookmarkStart w:name="z1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"Об утверждении Правил проведения раздельных сходов местного сообщества и количественного состава представителей жителей сел для участия в сходах местного сообщества Сорочинского сельского округа Сарыкольского района Костанайской области" от 28 марта 2014 года № 153 (зарегистрировано в Реестре государственной регистрации нормативных правовых актов под № 4676);</w:t>
      </w:r>
    </w:p>
    <w:bookmarkEnd w:id="4"/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"Об утверждении Правил проведения раздельных сходов местного сообщества и количественного состава представителей жителей сел для участия в сходах местного сообщества Комсомольского сельского округа Сарыкольского района Костанайской области" от 25 июня 2014 года № 180 (зарегистрировано в Реестре государственной регистрации нормативных правовых актов под № 4944);</w:t>
      </w:r>
    </w:p>
    <w:bookmarkEnd w:id="5"/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"Об утверждении Правил проведения раздельных сходов местного сообщества и количественного состава представителей жителей сел для участия в сходах местного сообщества Севастопольского сельского округа Сарыкольского района Костанайской области" от 25 июня 2014 года № 182 (зарегистрировано в Реестре государственной регистрации нормативных правовых актов под № 4946);</w:t>
      </w:r>
    </w:p>
    <w:bookmarkEnd w:id="6"/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"Об утверждении Правил проведения раздельных сходов местного сообщества и количественного состава представителей жителей сел для участия в сходах местного сообщества Тагильского сельского округа Сарыкольского района Костанайской области" от 25 июня 2014 года № 183 (зарегистрировано в Реестре государственной регистрации нормативных правовых актов под № 4947);</w:t>
      </w:r>
    </w:p>
    <w:bookmarkEnd w:id="7"/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"Об утверждении Правил проведения раздельных сходов местного сообщества и количественного состава представителей жителей села для участия в сходах местного сообщества села Маяк Сарыкольского района Костанайской области" от 8 августа 2014 года № 201 (зарегистрировано в Реестре государственной регистрации нормативных правовых актов под № 5016);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"Об утверждении Правил проведения раздельных сходов местного сообщества и количественного состава представителей жителей поселка для участия в сходах местного сообщества поселка Сарыколь Сарыкольского района Костанайской области" от 8 августа 2014 года № 202 (зарегистрировано в Реестре государственной регистрации нормативных правовых актов под № 5017);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 внесении изменения в решение маслихата от 25 июня 2014 года № 183 "Об утверждении Правил проведения раздельных сходов местного сообщества и количественного состава представителей жителей сел для участия в сходах местного сообщества Тагильского сельского округа Сарыкольского района Костанайской области" от 10 апреля 2018 года № 153 (зарегистрировано в Реестре государственной регистрации нормативных правовых актов под № 7736);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 внесении изменений в решение маслихата от 28 марта 2014 года № 153 "Об утверждении Правил проведения раздельных сходов местного сообщества и количественного состава представителей жителей сел для участия в сходах местного сообщества Сорочинского сельского округа Сарыкольского района Костанайской области" от 10 апреля 2018 года № 154 (зарегистрировано в Реестре государственной регистрации нормативных правовых актов под № 7746);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"Об утверждении Правил проведения раздельных сходов местного сообщества и количественного состава представителей жителей сел для участия в сходах местного сообщества Веселоподольского сельского округа Сарыкольского района Костанайской области" от 10 апреля 2018 года № 155 (зарегистрировано в Реестре государственной регистрации нормативных правовых актов под № 7737);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 внесении изменений в решение маслихата от 25 июня 2014 года № 183 "Об утверждении Правил проведения раздельных сходов местного сообщества и количественного состава представителей жителей сел для участия в сходах местного сообщества Тагильского сельского округа Сарыкольского района Костанайской области" от 21 июня 2018 года № 177 (зарегистрировано в Реестре государственной регистрации нормативных правовых актов под № 7939);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 внесении изменений в решение маслихата от 25 июня 2014 года № 180 "Об утверждении Правил проведения раздельных сходов местного сообщества и количественного состава представителей жителей сел для участия в сходах местного сообщества Комсомольского сельского округа Сарыкольского района Костанайской области" от 21 июня 2018 года № 179 (зарегистрировано в Реестре государственной регистрации нормативных правовых актов под № 7937);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 внесении изменений в решение маслихата от 25 июня 2014 года № 182 "Об утверждении Правил проведения раздельных сходов местного сообщества и количественного состава представителей жителей сел для участия в сходах местного сообщества Севастопольского сельского округа Сарыкольского района Костанайской области" от 27 июня 2018 года № 182 (зарегистрировано в Реестре государственной регистрации нормативных правовых актов под № 7938);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 внесении изменений в решение маслихата от 8 августа 2014 года № 202 "Об утверждении Правил проведения раздельных сходов местного сообщества и количественного состава представителей жителей для участия в сходах местного сообщества поселка Сарыколь Сарыкольского района Костанайской области" от 3 июля 2019 года № 271 (зарегистрировано в Реестре государственной регистрации нормативных правовых актов под № 8585);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"Об утверждении Правил проведения раздельных сходов местного сообщества и количественного состава представителей жителей села для участия в сходах местного сообщества села Тимирязевка Сарыкольского района Костанайской области" от 17 сентября 2019 года № 281 (зарегистрировано в Реестре государственной регистрации нормативных правовых актов под № 8699);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"Об утверждении Правил проведения раздельных сходов местного сообщества и количественного состава представителей жителей села для участия в сходах местного сообщества села Урожайное Сарыкольского района Костанайской области" от 13 января 2020 года № 312 (зарегистрировано в Реестре государственной регистрации нормативных правовых актов под № 8903);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"Об утверждении Правил проведения раздельных сходов местного сообщества и количественного состава представителей жителей села для участия в сходах местного сообщества села Большие Дубравы Сарыкольского района Костанайской области" от 23 января 2020 года № 315 (зарегистрировано в Реестре государственной регистрации нормативных правовых актов под № 8930);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 внесении изменения в решение маслихата от 28 марта 2014 года № 153 "Об утверждении Правил проведения раздельных сходов местного сообщества и количественного состава представителей жителей сел для участия в сходах местного сообщества Сорочинского сельского округа Сарыкольского района Костанайской области" от 6 мая 2020 года № 341 (зарегистрировано в Реестре государственной регистрации нормативных правовых актов под № 9179);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 внесении изменений в решение маслихата от 25 июня 2014 года № 182 "Об утверждении Правил проведения раздельных сходов местного сообщества и количественного состава представителей жителей сел для участия в сходах местного сообщества Севастопольского сельского округа Сарыкольского района Костанайской области" от 4 июня 2020 года № 345 (зарегистрировано в Реестре государственной регистрации нормативных правовых актов под № 9250);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"Об утверждении Правил проведения раздельных сходов местного сообщества и количественного состава представителей жителей села для участия в сходах местного сообщества села Златоуст Сарыкольского района Костанайской области" от 4 сентября 2020 года № 358 (зарегистрировано в Реестре государственной регистрации нормативных правовых актов под № 9444);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"Об утверждении Правил проведения раздельных сходов местного сообщества и количественного состава представителей жителей села для участия в сходах местного сообщества села Барвиновка Сарыкольского района Костанайской области" от 14 сентября 2020 года № 360 (зарегистрировано в Реестре государственной регистрации нормативных правовых актов под № 9456).</w:t>
      </w:r>
    </w:p>
    <w:bookmarkEnd w:id="2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