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3c12" w14:textId="4c43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"Об утверждении Методики оценки деятельности административных государственных служащих корпуса "Б" местных исполнительных органов района Беимбета Майлина" от 27 февраля 2020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19 мая 2023 года № 92. Зарегистрировано Департаментом юстиции Костанайской области 23 мая 2023 года № 10011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Беимбета Майлин "Об утверждении Методики оценки деятельности административных государственных служащих корпуса "Б" местных исполнительных органов района Беимбета Майлина" от 27 февраля 2020 года № 39 (зарегистрировано в Реестре государственной регистрации нормативных правовых актов под № 8990).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руководителя аппарата акима района Беимбета Майлина.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