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a0a9" w14:textId="f9ba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Федоровского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сентября 2023 года № 53. Зарегистрировано в Департаменте юстиции Костанайской области 25 сентября 2023 года № 10058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Федоровского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Федоровского районного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Федоровского сельского округа Федоровского района Костанайской области" от 27 февраля 2014 года № 201 (зарегистрировано в Реестре государственной регистрации нормативных правовых актов под № 4561).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Банновского сельского округа Федоровского района Костанайской области" от 27 февраля 2014 года № 202 (зарегистрировано в Реестре государственной регистрации нормативных правовых актов под № 4559).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Вишневого сельского округа Федоровского района Костанайской области" от 27 февраля 2014 года № 203 (зарегистрировано в Реестре государственной регистрации нормативных правовых актов под № 4568).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Воронежского сельского округа Федоровского района Костанайской области" от 27 февраля 2014 года № 204 (зарегистрировано в Реестре государственной регистрации нормативных правовых актов под № 4560).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Камышинского сельского округа Федоровского района Костанайской области" от 27 февраля 2014 года № 205 (зарегистрировано в Реестре государственной регистрации нормативных правовых актов под № 4569).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Коржинкольского сельского округа Федоровского района Костанайской области от 27 февраля 2014 года № 206 (зарегистрировано в Реестре государственной регистрации нормативных правовых актов под № 4571).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Косаральского сельского округа Федоровского района Костанайской области" от 27 февраля 2014 года № 207 (зарегистрировано в Реестре государственной регистрации нормативных правовых актов под № 4566).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Костряковского сельского округа Федоровского района Костанайской области" от 27 февраля 2014 года № 208 (зарегистрировано в Реестре государственной регистрации нормативных правовых актов под № 4564).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Ленинского сельского округа Федоровского района Костанайской области" от 27 февраля 2014 года № 209 (зарегистрировано в Реестре государственной регистрации нормативных правовых актов под № 4567).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Федоровского района Костанайской области" от 27 февраля 2014 года № 211 (зарегистрировано в Реестре государственной регистрации нормативных правовых актов под № 4563).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Пешковского сельского округа Федоровского района Костанайской области" от 27 февраля 2014 года № 212 (зарегистрировано в Реестре государственной регистрации нормативных правовых актов под № 4565).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Новошумное Федоровского района Костанайской области" от 22 декабря 2016 года № 82 (зарегистрировано в Реестре государственной регистрации нормативных правовых актов под № 6813).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внесении изменения в решение маслихата от 27 февраля 2014 года № 207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Косаральского сельского округа Федоровского района Костанайской области"" от 22 декабря 2016 года № 83 (зарегистрировано в Реестре государственной регистрации нормативных правовых актов под № 6815).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внесении изменения в решение маслихата от 27 февраля 2014 года № 208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Костряковского сельского округа Федоровского района Костанайской области"" от 22 декабря 2016 года № 84 (зарегистрировано в Реестре государственной регистрации нормативных правовых актов под № 6814).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внесении изменения в решение маслихата от 27 февраля 2014 года № 205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Камышинского сельского округа Федоровского района Костанайской области"" от 4 июня 2020 года № 448 (зарегистрировано в Реестре государственной регистрации нормативных правовых актов под № 9257).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