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f043" w14:textId="a7ff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22 апреля 2021 года № 22/3 "Об утверждении Правил содержания сельскохозяйственных животных в населенных пунктах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16 января 2023 года № 235/20. Зарегистрировано Департаментом юстиции Павлодарской области 23 января 2023 года № 7304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сельскохозяйственных животных в населенных пунктах Павлодарской области" от 22 апреля 2021 года № 22/3 (зарегистрировано в Реестре государственной регистрации нормативных правовых актов под № 7296)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содержания сельскохозяйственных животных в населенных пунктах Павлодарской области, утвержденных настоящим решением исключить.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