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7c08a" w14:textId="f67c0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в сфере агропромышленного комплекса по Павлодарской области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27 февраля 2023 года № 46/2. Зарегистрировано Департаментом юстиции Павлодарской области 2 марта 2023 года № 7313.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4), 7)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за № 18404) акимат Павлодарской области 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объемы субсидий по направлениям субсидирования развития племенного животноводства, повышения продуктивности и качества продукции животноводства по Павлодарской области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нормативы субсидий на удешевление стоимости затрат на корма маточному поголовью сельскохозяйственных животных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критерии к получателям субсидий и сроки подачи заявки на получение субсидий на удешевление стоимости затрат на корма маточному поголовью сельскохозяйственных животных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Павлодарской области Батыргужинова С.Б.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постановлений акимата Павлодарской области от 19.12.2023 </w:t>
      </w:r>
      <w:r>
        <w:rPr>
          <w:rFonts w:ascii="Times New Roman"/>
          <w:b w:val="false"/>
          <w:i w:val="false"/>
          <w:color w:val="ff0000"/>
          <w:sz w:val="28"/>
        </w:rPr>
        <w:t>№ 331/4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направления субсидирования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субсидий на 1 единицу,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Объемы субсидий из местного бюджета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импортированного маточного поголовья крупного рогатого скота, соответствующее породному происхождению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1 710 199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342 039,8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2 073 519,8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 ***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2 270,48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***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 голов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58 919 709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2 651 386,905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 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2 655 115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79 653,45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 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843 407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16 868,14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15 000 003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племенных и дистрибьютерных центров за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 в текущем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3 885 265,535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индейки *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индейки 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859 735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85 973,5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153 647,7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 (действует до 1 января 2023 года) : 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 миллионов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11 220 655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33 661,965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58 663,965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 ***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импортированных племенных маточных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импортированных племенных баранов-производителей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и ремонтным поголовьем свиней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семья/сезон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затрат на корма маточному поголовью сельскохозяйственных животных :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 молочного и молочно-мясного направления *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 молочного и молочно-мясного направления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750 560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 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1 670 895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мелкого рогатого скота 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мелкого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115 709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578 545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3 240 223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9 863 752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из республиканского бюджета 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быка-производителя, используемых для воспроизводства стада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 ***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636 857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127 371,4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278 097,9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Двуполое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Отечественный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 ***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703 148,49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 голов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19 497 162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877 372,29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 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6 769 668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203 090,04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 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1 002 280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3 283 714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65 674,28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1 909 770,7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индейки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48 132,1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2 295 087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-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развития племенного животноводства, повышения продуктивности и качества продукции животноводства, утвержденных приказом Министра сельского хозяйства Республики Казахстан от 15 марта 2019 года № 108 (зарегистрированы в Реестре государственной регистрации нормативных правовых актов за № 18404), по заявкам, поступившим в резерв (лист ожидания), выплата субсидий осуществляется по очередности согласно дате и времени поступления заявок, при выделении дополнительных бюджетных средств в следующем финансовом году на основании утвержденного постановления местного исполнительного органа (услугодателя), с объемами субсидий по направлениям субсидирования.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-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развития племенного животноводства, повышения продуктивности и качества продукции животноводства, утвержденных приказом Министра сельского хозяйства Республики Казахстан от 15 марта 2019 года № 108 (зарегистрированы в Реестре государственной регистрации нормативных правовых актов за № 18404), до 20 декабря 2022 года включительно норматив субсидий на удешевление стоимости производства мяса индейки составляет 200 тенге, с 1 января 2023 года действует норматив 100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*** - согласно примечанию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субсидирования развития племенного животноводства, повышения продуктивности и качества продукции животноводства, утвержденным приказом Министра сельского хозяйства Республики Казахстан от 15 марта 2019 года № 108 (зарегистрированы в Реестре государственной регистрации нормативных правовых актов за № 18404), приобретение животных всех видов, племенного суточного молодняка родительской/прародительской формы мясного направления птиц, суточного молодняка финальной формы яичного направления, полученного от племенной птицы, эмбрионов крупного рогатого скота и овец субсидируется согласно утвержденным нормативам, а в случае превышения утвержденного норматива половины стоимости приобретения, то субсидирование осуществляется в размере равной 50% от стоимости приобретения.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семени племенного быка молочных и молочно-мясных пород субсидируется до 100 % от стоимости приобретения, но не более утвержденного норматива.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на удешевление стоимости затрат на корма маточному поголовью сельскохозяйственных животных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акимата Павлодарской области от 08.09.2023 № </w:t>
      </w:r>
      <w:r>
        <w:rPr>
          <w:rFonts w:ascii="Times New Roman"/>
          <w:b w:val="false"/>
          <w:i w:val="false"/>
          <w:color w:val="ff0000"/>
          <w:sz w:val="28"/>
        </w:rPr>
        <w:t>220/3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Маточное поголовье крупного рогатого скота молочного и молочно-мясного направления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мелкого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к получателям субсидий и сроки подачи заявки на получение субсидий на удешевление стоимости затрат на корма маточному поголовью сельскохозяйственных животных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постановления акимата Павлодарской области от 08.09.2023 № </w:t>
      </w:r>
      <w:r>
        <w:rPr>
          <w:rFonts w:ascii="Times New Roman"/>
          <w:b w:val="false"/>
          <w:i w:val="false"/>
          <w:color w:val="ff0000"/>
          <w:sz w:val="28"/>
        </w:rPr>
        <w:t>220/3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проверки в ИСС на соответствие условиям субсидирования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для подачи заявки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регистрации и соответствие данных маточного поголовья в ИБСПР и ИСЖ на момент подачи заявки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 и ИСЖ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 15 сентября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декабря (включительно) текущего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 молочного и молочно-мясного направления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собственного маточного поголовья (коров и телок старше 18 месяцев) не менее 600 голов на момент подачи заявки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собственного маточного поголовья (коров и телок старше 18 месяцев) от 1 и выше голов на момент подачи заявки; 2) наличие пастбищ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мелкого рогатого скота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собственного маточного поголовья овец/коз (старше 12 месяцев) от 1 и выше голов на момент подачи заявки; 2) наличие пастбищ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ИСЖ – база данных по идентификации сельскохозяйственных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 – информационная система субсидирования;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ИБСПР - информационная база селекционной и племенной работы.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