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9d7b3" w14:textId="649d7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Павлодарской области от 11 июля 2022 года № 197/2 "Об установлении водоохранных зон и полос водных объектов Павлодарской области и режима их хозяйственного использования"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7 марта 2023 года № 51/2. Зарегистрировано Департаментом юстиции Павлодарской области 5 апреля 2023 года № 7314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Павлодарской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11 июля 2022 года № 197/2 "Об установлении водоохранных зон и полос водных объектов Павлодарской области и режима их хозяйственного использования" (зарегистрировано в реестре государственной регистрации нормативных правовых актов за № 28834)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недропользования, окружающей среды и водных ресурсов Павлодарской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государственную регистрацию настоящего постановления в Департаменте юстиции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размещение настоящего постановления на интернет-ресурсе акимата Павлодарской области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Павлодарской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Республиканское государственное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учреждение "Ертисская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бассейновая инспекция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регулированию использования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охране водных ресурсов 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водным ресурсам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экологии, геологии и природных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Республиканское государственное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учреждение "Департамент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санитарно-эпидемиологического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контроля Павлодарской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Комитета санитарно-эпидемиологического контроля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Республиканское государственное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учреждение "Департамент экологии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Павлодарской области 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экологического регулирования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контроля Министерства экологии,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геологии и 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"Управление земельных отношений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Павлодарской области"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марта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197/2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полосы водных объектов Павлодарской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водного объекта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водоохран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зоны (гектар)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водоохран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полосы (гектар)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водоохран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зоны (метр)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водоохран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полосы (метр)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Ертис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 – 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105-4270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Ертис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 –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4293-5785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4223-5715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зона города Павлодара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Мойылды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Мойылды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зона города Экибастуза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Шидерты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Шидерты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16,9634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зона города Аксу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Ертис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зона города Аксу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105-14290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35-13240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район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Ертис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115-11335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35-8200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Железинский район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Ертис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216-8232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36-7081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Иртышский район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Ертис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59-8960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35-6265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 район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Ертис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950-11926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880-10676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Кемертуз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Аққулы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Ертис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Аққулы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67-12332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35-11326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Тереңкөл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Ертис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Тереңкөл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45-11595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38-9210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район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Ертис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51-14002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35-10699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Маралды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 район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Биржанколь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Кундыколь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с/о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Сабындыколь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с/о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Щербактинский район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Маралды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Щербактин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