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43f4" w14:textId="4e44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25 января 2023 года № 9/1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8 июня 2023 года № 130/3. Зарегистрировано Департаментом юстиции Павлодарской области 12 июня 2023 года № 7343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января 2023 года № 9/1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год" (зарегистрировано в Реестре государственной регистрации нормативных правовых актов за № 7309)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2022-2023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специаль-ности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наимено-вание квалифи-кации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готовки одного специалиста в соответ-ствии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 организа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 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подушевым нормативом финансиро- вания для сельских организаций образования,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готовки одного специалиста в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финансиро-вания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обучающихся с особыми образовательны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потребнос-тями,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компьютерно-го аппаратного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Электро-монтер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Электро-монтажник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обслужива-нию и ремонту контрольно-измеритель-ных приборов и автоматики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Электрогазо-сварщик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Грузоподъем-ные машины и транспортеры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3W07150701Машинист кранов (по видам)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автомобильно-го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3W07230105Модельер-закройщик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3W07320105Мастер отделочных строительных работ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3W08110502Мастер животноводства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дошкольного, начального и основного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Тренер-преподава-тель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интерьера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исполнитель-ство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Концерт-мейстер,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исполнитель-ство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исполнитель-ство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исполнитель-ство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традиционн-ого пения,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пения, преподава-тель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преподава-тель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4S02150902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культурно-массовых мероприятий, преподава-тель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государствен-ным закупкам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банковским операциям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4S04140103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Вычислитель-ная техника и информацион-ные сети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информацион-ной безопасности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4S06880102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Теплоэнергети-ческие установки тепловых электрических станций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Техник-тепло-энергетик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тепло-снабжения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электромехани-ческого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Техник-электромеха-ник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железнодорож-ном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Техник-электромеха-ник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машинострое-ния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промышленности)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Техник-электромеха-ник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рефрижератор-ного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Техник-электромеха-ник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авто-мобильного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Стандарти-зация, метрология и сертификация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4S07880101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стандартиза-ции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Ветеринар-ный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3W - квалифицированные рабочие кадры;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4S - специалисты среднего звена.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2022-2023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специаль-ности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наимено-вание квалифи-кации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специалиста в соответствии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для городских организа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подготовки одного специалиста в соответствии с подушевым нормативом финансирования для сельских организаций образования,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специалиста в соответствии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финансирования для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обучающихся с особыми образовательны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потребностями,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5АВ04140101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маркетинга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Вычисли-тельная техника и информацио-нные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вычислитель-ной техники и информационных сетей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электро-снабжения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перевозок и управления движением на железнодорожном транспорте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5AB - прикладной бакалавр.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