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8bb7" w14:textId="7c18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Павлодарского областного маслихата от 22 апреля 2021 года № 21/3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июня 2023 года № 38/3. Зарегистрировано Департаментом юстиции Павлодарской области 30 июня 2023 года № 7369-14. Утратило силу решением Павлодарского областного маслихата от 26 апреля 2024 года № 126/12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26.04.2024 </w:t>
      </w:r>
      <w:r>
        <w:rPr>
          <w:rFonts w:ascii="Times New Roman"/>
          <w:b w:val="false"/>
          <w:i w:val="false"/>
          <w:color w:val="ff0000"/>
          <w:sz w:val="28"/>
        </w:rPr>
        <w:t>№ 126/12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Павлодарской области при амбулаторном лечении" от 22 апреля 2021 года № 21/3 (зарегистрированное в Реестре государственной регистрации нормативных правовых актов под № 7274)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раздел "Дополнительно предоставляемые лекарственные средства отдельным категориям граждан Павлодарской области при амбулаторном лечении за счет средств областного бюджета" дополнить строками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"Анакинра", раствор для подкожного введения гражданам с заболеванием Ювенильный идиопатический артрит;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"Даратумумаб", раствор для подкожного введения гражданам с заболеванием Множественные миеломы.".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