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4477" w14:textId="d604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по Павлодарской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27 июня 2023 года № 32/3. Зарегистрировано Департаментом юстиции Павлодарской области 30 июня 2023 года № 7370-14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Павлодарской области на 2023 год согласно приложению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Павлодарской области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Жилищно-эксплуатационные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включая теплоэнергетику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воды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тонна километр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